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93CFB64" w:rsidR="009815C7" w:rsidRPr="007B0071" w:rsidRDefault="00FE19BC" w:rsidP="00373F3E">
      <w:pPr>
        <w:spacing w:after="0" w:line="240" w:lineRule="auto"/>
        <w:jc w:val="center"/>
        <w:rPr>
          <w:rFonts w:ascii="Sylfaen" w:hAnsi="Sylfaen" w:cs="Sylfaen"/>
          <w:b/>
          <w:lang w:val="ka-GE"/>
        </w:rPr>
      </w:pPr>
      <w:r>
        <w:rPr>
          <w:rFonts w:ascii="Sylfaen" w:hAnsi="Sylfaen" w:cs="Sylfaen"/>
          <w:b/>
          <w:lang w:val="ka-GE"/>
        </w:rPr>
        <w:t>ზალდასტანიშვილის ქუჩის N21 და N26 მიმდებარედ</w:t>
      </w:r>
      <w:r w:rsidR="00D40992">
        <w:rPr>
          <w:rFonts w:ascii="Sylfaen" w:hAnsi="Sylfaen" w:cs="Sylfaen"/>
          <w:b/>
          <w:lang w:val="ka-GE"/>
        </w:rPr>
        <w:t xml:space="preserve"> 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Pr>
          <w:rFonts w:ascii="Sylfaen" w:hAnsi="Sylfaen" w:cs="Sylfaen"/>
          <w:b/>
          <w:lang w:val="ka-GE"/>
        </w:rPr>
        <w:t>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D3934B8"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E19BC" w:rsidRPr="00FE19BC">
        <w:rPr>
          <w:rFonts w:ascii="Sylfaen" w:hAnsi="Sylfaen" w:cs="Sylfaen"/>
          <w:lang w:val="ka-GE"/>
        </w:rPr>
        <w:t xml:space="preserve">ზალდასტანიშვილის ქუჩის N21 და N26 მიმდებარედ წყალსადენისა და წყალარინების ქსელების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6D8CC43" w:rsidR="00DB5C8D" w:rsidRPr="006005A1" w:rsidRDefault="00FE19BC" w:rsidP="00696A50">
      <w:pPr>
        <w:spacing w:after="0" w:line="240" w:lineRule="auto"/>
        <w:jc w:val="both"/>
        <w:rPr>
          <w:rFonts w:ascii="Sylfaen" w:hAnsi="Sylfaen" w:cs="Sylfaen"/>
          <w:lang w:val="ka-GE"/>
        </w:rPr>
      </w:pPr>
      <w:r w:rsidRPr="00FE19BC">
        <w:rPr>
          <w:rFonts w:ascii="Sylfaen" w:hAnsi="Sylfaen" w:cs="Sylfaen"/>
          <w:lang w:val="ka-GE"/>
        </w:rPr>
        <w:t xml:space="preserve">ზალდასტანიშვილის ქუჩის N21 და N26 მიმდებარედ წყალსადენისა და წყალარინების ქსელების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B15AF04"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FE19BC">
        <w:rPr>
          <w:rFonts w:ascii="Sylfaen" w:hAnsi="Sylfaen"/>
          <w:lang w:val="ka-GE"/>
        </w:rPr>
        <w:t>მთაწმინდა-კრწანისის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4661EBE"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FE19BC">
        <w:rPr>
          <w:rFonts w:ascii="Sylfaen" w:hAnsi="Sylfaen" w:cs="Sylfaen"/>
          <w:b/>
          <w:sz w:val="20"/>
          <w:szCs w:val="20"/>
          <w:lang w:val="ka-GE"/>
        </w:rPr>
        <w:t>1 დეკე</w:t>
      </w:r>
      <w:bookmarkStart w:id="1" w:name="_GoBack"/>
      <w:bookmarkEnd w:id="1"/>
      <w:r w:rsidR="008A474C">
        <w:rPr>
          <w:rFonts w:ascii="Sylfaen" w:hAnsi="Sylfaen" w:cs="Sylfaen"/>
          <w:b/>
          <w:sz w:val="20"/>
          <w:szCs w:val="20"/>
          <w:lang w:val="ka-GE"/>
        </w:rPr>
        <w:t>მბერი</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6C8AA" w14:textId="77777777" w:rsidR="005E2739" w:rsidRDefault="005E2739" w:rsidP="007902EA">
      <w:pPr>
        <w:spacing w:after="0" w:line="240" w:lineRule="auto"/>
      </w:pPr>
      <w:r>
        <w:separator/>
      </w:r>
    </w:p>
  </w:endnote>
  <w:endnote w:type="continuationSeparator" w:id="0">
    <w:p w14:paraId="7889607D" w14:textId="77777777" w:rsidR="005E2739" w:rsidRDefault="005E273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700CACD" w:rsidR="004A3BD8" w:rsidRDefault="004A3BD8">
        <w:pPr>
          <w:pStyle w:val="Footer"/>
          <w:jc w:val="right"/>
        </w:pPr>
        <w:r>
          <w:fldChar w:fldCharType="begin"/>
        </w:r>
        <w:r>
          <w:instrText xml:space="preserve"> PAGE   \* MERGEFORMAT </w:instrText>
        </w:r>
        <w:r>
          <w:fldChar w:fldCharType="separate"/>
        </w:r>
        <w:r w:rsidR="005E2739">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6FEE8" w14:textId="77777777" w:rsidR="005E2739" w:rsidRDefault="005E2739" w:rsidP="007902EA">
      <w:pPr>
        <w:spacing w:after="0" w:line="240" w:lineRule="auto"/>
      </w:pPr>
      <w:r>
        <w:separator/>
      </w:r>
    </w:p>
  </w:footnote>
  <w:footnote w:type="continuationSeparator" w:id="0">
    <w:p w14:paraId="25E44C07" w14:textId="77777777" w:rsidR="005E2739" w:rsidRDefault="005E273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E2739"/>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474C"/>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52D3"/>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19BC"/>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6E3C2-6359-4642-BE63-085E7ECE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6</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293</cp:revision>
  <cp:lastPrinted>2015-07-27T06:36:00Z</cp:lastPrinted>
  <dcterms:created xsi:type="dcterms:W3CDTF">2017-02-28T15:04:00Z</dcterms:created>
  <dcterms:modified xsi:type="dcterms:W3CDTF">2022-11-24T14:38:00Z</dcterms:modified>
</cp:coreProperties>
</file>